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718C" w14:textId="77777777" w:rsidR="00DF7BC8" w:rsidRPr="00DF7BC8" w:rsidRDefault="00DF7BC8" w:rsidP="00DF7BC8">
      <w:pPr>
        <w:pStyle w:val="NormalWeb"/>
        <w:shd w:val="clear" w:color="auto" w:fill="FFFFFF"/>
        <w:spacing w:before="210" w:beforeAutospacing="0" w:after="0" w:afterAutospacing="0" w:line="480" w:lineRule="auto"/>
        <w:rPr>
          <w:rFonts w:asciiTheme="majorHAnsi" w:hAnsiTheme="majorHAnsi" w:cstheme="majorHAnsi"/>
          <w:color w:val="212326"/>
        </w:rPr>
      </w:pPr>
      <w:r w:rsidRPr="00DF7BC8">
        <w:rPr>
          <w:rFonts w:asciiTheme="majorHAnsi" w:hAnsiTheme="majorHAnsi" w:cstheme="majorHAnsi"/>
          <w:color w:val="212326"/>
        </w:rPr>
        <w:t>Shipping Policy</w:t>
      </w:r>
    </w:p>
    <w:p w14:paraId="48266368" w14:textId="28E16055" w:rsidR="00DF7BC8" w:rsidRPr="00DF7BC8" w:rsidRDefault="00DF7BC8" w:rsidP="00DF7BC8">
      <w:pPr>
        <w:pStyle w:val="NormalWeb"/>
        <w:shd w:val="clear" w:color="auto" w:fill="FFFFFF"/>
        <w:spacing w:before="210" w:beforeAutospacing="0" w:after="0" w:afterAutospacing="0" w:line="480" w:lineRule="auto"/>
        <w:rPr>
          <w:rFonts w:asciiTheme="majorHAnsi" w:hAnsiTheme="majorHAnsi" w:cstheme="majorHAnsi"/>
          <w:color w:val="212326"/>
        </w:rPr>
      </w:pPr>
      <w:r w:rsidRPr="00DF7BC8">
        <w:rPr>
          <w:rFonts w:asciiTheme="majorHAnsi" w:hAnsiTheme="majorHAnsi" w:cstheme="majorHAnsi"/>
          <w:color w:val="212326"/>
        </w:rPr>
        <w:t xml:space="preserve">- Locations: We offer shipping </w:t>
      </w:r>
      <w:r w:rsidRPr="00DF7BC8">
        <w:rPr>
          <w:rFonts w:asciiTheme="majorHAnsi" w:hAnsiTheme="majorHAnsi" w:cstheme="majorHAnsi"/>
          <w:color w:val="212326"/>
        </w:rPr>
        <w:t xml:space="preserve">in the United States only. </w:t>
      </w:r>
      <w:r w:rsidRPr="00DF7BC8">
        <w:rPr>
          <w:rFonts w:asciiTheme="majorHAnsi" w:hAnsiTheme="majorHAnsi" w:cstheme="majorHAnsi"/>
          <w:color w:val="212326"/>
        </w:rPr>
        <w:t>Transit times vary by location.</w:t>
      </w:r>
    </w:p>
    <w:p w14:paraId="03C05FE1" w14:textId="0B032B79" w:rsidR="00DF7BC8" w:rsidRPr="00DF7BC8" w:rsidRDefault="00DF7BC8" w:rsidP="00DF7BC8">
      <w:pPr>
        <w:pStyle w:val="NormalWeb"/>
        <w:shd w:val="clear" w:color="auto" w:fill="FFFFFF"/>
        <w:spacing w:before="210" w:beforeAutospacing="0" w:after="0" w:afterAutospacing="0" w:line="480" w:lineRule="auto"/>
        <w:rPr>
          <w:rFonts w:asciiTheme="majorHAnsi" w:hAnsiTheme="majorHAnsi" w:cstheme="majorHAnsi"/>
          <w:color w:val="212326"/>
        </w:rPr>
      </w:pPr>
      <w:r w:rsidRPr="00DF7BC8">
        <w:rPr>
          <w:rFonts w:asciiTheme="majorHAnsi" w:hAnsiTheme="majorHAnsi" w:cstheme="majorHAnsi"/>
          <w:color w:val="212326"/>
        </w:rPr>
        <w:t xml:space="preserve">- Delivery Time: We process and ship orders within </w:t>
      </w:r>
      <w:r w:rsidRPr="00DF7BC8">
        <w:rPr>
          <w:rFonts w:asciiTheme="majorHAnsi" w:hAnsiTheme="majorHAnsi" w:cstheme="majorHAnsi"/>
          <w:color w:val="212326"/>
        </w:rPr>
        <w:t>3</w:t>
      </w:r>
      <w:r w:rsidRPr="00DF7BC8">
        <w:rPr>
          <w:rFonts w:asciiTheme="majorHAnsi" w:hAnsiTheme="majorHAnsi" w:cstheme="majorHAnsi"/>
          <w:color w:val="212326"/>
        </w:rPr>
        <w:t>-</w:t>
      </w:r>
      <w:r w:rsidRPr="00DF7BC8">
        <w:rPr>
          <w:rFonts w:asciiTheme="majorHAnsi" w:hAnsiTheme="majorHAnsi" w:cstheme="majorHAnsi"/>
          <w:color w:val="212326"/>
        </w:rPr>
        <w:t>7</w:t>
      </w:r>
      <w:r w:rsidRPr="00DF7BC8">
        <w:rPr>
          <w:rFonts w:asciiTheme="majorHAnsi" w:hAnsiTheme="majorHAnsi" w:cstheme="majorHAnsi"/>
          <w:color w:val="212326"/>
        </w:rPr>
        <w:t xml:space="preserve"> business days, depending on your location. Postal delays are out of our control, so please allow extra time during busy seasons.</w:t>
      </w:r>
    </w:p>
    <w:p w14:paraId="062AFF14" w14:textId="13A77915" w:rsidR="00DF7BC8" w:rsidRPr="00DF7BC8" w:rsidRDefault="00DF7BC8" w:rsidP="00DF7BC8">
      <w:pPr>
        <w:pStyle w:val="NormalWeb"/>
        <w:shd w:val="clear" w:color="auto" w:fill="FFFFFF"/>
        <w:spacing w:before="210" w:beforeAutospacing="0" w:after="0" w:afterAutospacing="0" w:line="480" w:lineRule="auto"/>
        <w:rPr>
          <w:rFonts w:asciiTheme="majorHAnsi" w:hAnsiTheme="majorHAnsi" w:cstheme="majorHAnsi"/>
          <w:color w:val="212326"/>
        </w:rPr>
      </w:pPr>
      <w:r w:rsidRPr="00DF7BC8">
        <w:rPr>
          <w:rFonts w:asciiTheme="majorHAnsi" w:hAnsiTheme="majorHAnsi" w:cstheme="majorHAnsi"/>
          <w:color w:val="212326"/>
        </w:rPr>
        <w:t xml:space="preserve">- Tracking: We provide tracking information with every order, and all orders are insured. </w:t>
      </w:r>
    </w:p>
    <w:p w14:paraId="3A88488E" w14:textId="77777777" w:rsidR="00DF7BC8" w:rsidRPr="00DF7BC8" w:rsidRDefault="00DF7BC8" w:rsidP="00DF7BC8">
      <w:pPr>
        <w:pStyle w:val="NormalWeb"/>
        <w:shd w:val="clear" w:color="auto" w:fill="FFFFFF"/>
        <w:spacing w:before="210" w:beforeAutospacing="0" w:after="0" w:afterAutospacing="0" w:line="480" w:lineRule="auto"/>
        <w:rPr>
          <w:rFonts w:asciiTheme="majorHAnsi" w:hAnsiTheme="majorHAnsi" w:cstheme="majorHAnsi"/>
          <w:color w:val="212326"/>
        </w:rPr>
      </w:pPr>
      <w:r w:rsidRPr="00DF7BC8">
        <w:rPr>
          <w:rFonts w:asciiTheme="majorHAnsi" w:hAnsiTheme="majorHAnsi" w:cstheme="majorHAnsi"/>
          <w:color w:val="212326"/>
        </w:rPr>
        <w:t>- Lost Packages: Each order is sent with insured shipping and handling to prevent lost packages. In cases where packages are lost, we will send a new package with priority shipping and full tracking.</w:t>
      </w:r>
    </w:p>
    <w:p w14:paraId="19544276" w14:textId="79E32623" w:rsidR="00DF7BC8" w:rsidRPr="00DF7BC8" w:rsidRDefault="00DF7BC8" w:rsidP="00DF7BC8">
      <w:pPr>
        <w:pStyle w:val="NormalWeb"/>
        <w:shd w:val="clear" w:color="auto" w:fill="FFFFFF"/>
        <w:spacing w:before="210" w:beforeAutospacing="0" w:after="0" w:afterAutospacing="0" w:line="480" w:lineRule="auto"/>
        <w:rPr>
          <w:rFonts w:asciiTheme="majorHAnsi" w:hAnsiTheme="majorHAnsi" w:cstheme="majorHAnsi"/>
          <w:color w:val="212326"/>
        </w:rPr>
      </w:pPr>
      <w:r w:rsidRPr="00DF7BC8">
        <w:rPr>
          <w:rFonts w:asciiTheme="majorHAnsi" w:hAnsiTheme="majorHAnsi" w:cstheme="majorHAnsi"/>
          <w:color w:val="212326"/>
        </w:rPr>
        <w:t xml:space="preserve">- Taxes and Fees: All prices on our webpage are displayed in USD with taxes </w:t>
      </w:r>
      <w:r w:rsidRPr="00DF7BC8">
        <w:rPr>
          <w:rFonts w:asciiTheme="majorHAnsi" w:hAnsiTheme="majorHAnsi" w:cstheme="majorHAnsi"/>
          <w:color w:val="212326"/>
        </w:rPr>
        <w:t>included</w:t>
      </w:r>
      <w:r w:rsidRPr="00DF7BC8">
        <w:rPr>
          <w:rFonts w:asciiTheme="majorHAnsi" w:hAnsiTheme="majorHAnsi" w:cstheme="majorHAnsi"/>
          <w:color w:val="212326"/>
        </w:rPr>
        <w:t xml:space="preserve">. </w:t>
      </w:r>
    </w:p>
    <w:p w14:paraId="5086584C" w14:textId="77777777" w:rsidR="00DF7BC8" w:rsidRPr="00DF7BC8" w:rsidRDefault="00DF7BC8" w:rsidP="00DF7BC8">
      <w:pPr>
        <w:pStyle w:val="NormalWeb"/>
        <w:shd w:val="clear" w:color="auto" w:fill="FFFFFF"/>
        <w:spacing w:before="210" w:beforeAutospacing="0" w:after="0" w:afterAutospacing="0" w:line="480" w:lineRule="auto"/>
        <w:rPr>
          <w:rFonts w:asciiTheme="majorHAnsi" w:hAnsiTheme="majorHAnsi" w:cstheme="majorHAnsi"/>
          <w:color w:val="212326"/>
        </w:rPr>
      </w:pPr>
      <w:r w:rsidRPr="00DF7BC8">
        <w:rPr>
          <w:rFonts w:asciiTheme="majorHAnsi" w:hAnsiTheme="majorHAnsi" w:cstheme="majorHAnsi"/>
          <w:color w:val="212326"/>
        </w:rPr>
        <w:t>- Extended Delays: If your delivery time takes longer than our policy states, please contact us as soon as possible, and we will do everything we can to help you resolve any situation that we have control over.</w:t>
      </w:r>
    </w:p>
    <w:p w14:paraId="5104B0EC" w14:textId="3CC0B682" w:rsidR="007A32FE" w:rsidRPr="00DF7BC8" w:rsidRDefault="007A32FE" w:rsidP="00DF7BC8">
      <w:pPr>
        <w:rPr>
          <w:rFonts w:asciiTheme="majorHAnsi" w:hAnsiTheme="majorHAnsi" w:cstheme="majorHAnsi"/>
          <w:sz w:val="24"/>
          <w:szCs w:val="24"/>
        </w:rPr>
      </w:pPr>
    </w:p>
    <w:sectPr w:rsidR="007A32FE" w:rsidRPr="00DF7BC8"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92373923">
    <w:abstractNumId w:val="9"/>
  </w:num>
  <w:num w:numId="2" w16cid:durableId="452602707">
    <w:abstractNumId w:val="7"/>
  </w:num>
  <w:num w:numId="3" w16cid:durableId="1684816868">
    <w:abstractNumId w:val="6"/>
  </w:num>
  <w:num w:numId="4" w16cid:durableId="2062439267">
    <w:abstractNumId w:val="5"/>
  </w:num>
  <w:num w:numId="5" w16cid:durableId="936333121">
    <w:abstractNumId w:val="8"/>
  </w:num>
  <w:num w:numId="6" w16cid:durableId="1244027112">
    <w:abstractNumId w:val="3"/>
  </w:num>
  <w:num w:numId="7" w16cid:durableId="263155419">
    <w:abstractNumId w:val="2"/>
  </w:num>
  <w:num w:numId="8" w16cid:durableId="116413375">
    <w:abstractNumId w:val="1"/>
  </w:num>
  <w:num w:numId="9" w16cid:durableId="108279519">
    <w:abstractNumId w:val="0"/>
  </w:num>
  <w:num w:numId="10" w16cid:durableId="2030377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480177"/>
    <w:rsid w:val="007A32FE"/>
    <w:rsid w:val="00A40547"/>
    <w:rsid w:val="00AA1D8D"/>
    <w:rsid w:val="00B47730"/>
    <w:rsid w:val="00B62F6D"/>
    <w:rsid w:val="00CB0664"/>
    <w:rsid w:val="00CB387B"/>
    <w:rsid w:val="00DF7BC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07B38"/>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paragraph" w:styleId="NormalWeb">
    <w:name w:val="Normal (Web)"/>
    <w:basedOn w:val="Normal"/>
    <w:uiPriority w:val="99"/>
    <w:semiHidden/>
    <w:unhideWhenUsed/>
    <w:rsid w:val="00DF7B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188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749</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Kay Ramsey</cp:lastModifiedBy>
  <cp:revision>2</cp:revision>
  <dcterms:created xsi:type="dcterms:W3CDTF">2023-12-05T06:52:00Z</dcterms:created>
  <dcterms:modified xsi:type="dcterms:W3CDTF">2023-12-05T06:52:00Z</dcterms:modified>
  <cp:category/>
</cp:coreProperties>
</file>